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02427FE3" w:rsidR="005D4CE1" w:rsidRDefault="005D4CE1">
        <w:pPr>
          <w:pStyle w:val="Header"/>
          <w:jc w:val="right"/>
        </w:pPr>
        <w:r>
          <w:fldChar w:fldCharType="begin"/>
        </w:r>
        <w:r>
          <w:instrText xml:space="preserve"> PAGE   \* MERGEFORMAT </w:instrText>
        </w:r>
        <w:r>
          <w:fldChar w:fldCharType="separate"/>
        </w:r>
        <w:r w:rsidR="00592B14">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B14"/>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AC361-B2C9-4E94-BFD5-810B06E4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2022-04-04T19:26:00Z</dcterms:created>
  <dcterms:modified xsi:type="dcterms:W3CDTF">2022-04-04T19:26:00Z</dcterms:modified>
</cp:coreProperties>
</file>